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D3" w:rsidRDefault="004E11D3" w:rsidP="00186182">
      <w:pPr>
        <w:shd w:val="clear" w:color="auto" w:fill="FFFFFF"/>
        <w:spacing w:after="0" w:line="240" w:lineRule="auto"/>
        <w:ind w:left="5103"/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</w:pPr>
    </w:p>
    <w:p w:rsidR="003208B3" w:rsidRPr="003208B3" w:rsidRDefault="003208B3" w:rsidP="00186182">
      <w:pPr>
        <w:shd w:val="clear" w:color="auto" w:fill="FFFFFF"/>
        <w:spacing w:after="0" w:line="240" w:lineRule="auto"/>
        <w:ind w:left="5103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СУДДІ</w:t>
      </w:r>
      <w:r w:rsidR="00186182">
        <w:rPr>
          <w:rFonts w:ascii="HelveticaNeueCyr-Roman" w:eastAsia="Times New Roman" w:hAnsi="HelveticaNeueCyr-Roman" w:cs="Times New Roman"/>
          <w:color w:val="3A3A3A"/>
          <w:sz w:val="19"/>
          <w:szCs w:val="19"/>
          <w:lang w:val="uk-UA" w:eastAsia="ru-RU"/>
        </w:rPr>
        <w:t xml:space="preserve"> 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ЗНАМ'ЯНСЬКОГО</w:t>
      </w:r>
      <w:r w:rsidR="00186182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 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МІСЬКРАЙОННОГО</w:t>
      </w:r>
      <w:r w:rsidR="00186182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D449A9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СУ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ДУ</w:t>
      </w:r>
      <w:r w:rsidR="00186182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КІРОВОГРАДСЬКОЇ  ОБЛАСТІ</w:t>
      </w:r>
    </w:p>
    <w:p w:rsidR="003208B3" w:rsidRPr="003208B3" w:rsidRDefault="00A734A4" w:rsidP="00A734A4">
      <w:pPr>
        <w:shd w:val="clear" w:color="auto" w:fill="FFFFFF"/>
        <w:spacing w:after="0" w:line="240" w:lineRule="auto"/>
        <w:ind w:left="5103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Ім</w:t>
      </w:r>
      <w:r>
        <w:rPr>
          <w:rFonts w:ascii="HelveticaNeueCyr-Roman" w:eastAsia="Times New Roman" w:hAnsi="HelveticaNeueCyr-Roman" w:cs="Times New Roman" w:hint="eastAsia"/>
          <w:b/>
          <w:bCs/>
          <w:i/>
          <w:iCs/>
          <w:color w:val="3A3A3A"/>
          <w:sz w:val="28"/>
          <w:szCs w:val="28"/>
          <w:lang w:val="uk-UA" w:eastAsia="ru-RU"/>
        </w:rPr>
        <w:t>’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я ПРІЗВИЩЕ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(СУДДІ, ЯКИЙ РОЗГЛЯДАВ КРИМІНАЛЬНЕ ПРОВАДЖЕННЯ ( СПРАВУ) У ПОТОЧНОМУ РОЦІ)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u w:val="single"/>
          <w:lang w:eastAsia="ru-RU"/>
        </w:rPr>
        <w:t>! 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u w:val="single"/>
          <w:lang w:eastAsia="ru-RU"/>
        </w:rPr>
        <w:t> ( у разі якщо провадження ( справу ) передано до архіву суду заява адресується на ім'я голови суду 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722BD9" w:rsidP="004612C4">
      <w:pPr>
        <w:shd w:val="clear" w:color="auto" w:fill="FFFFFF"/>
        <w:spacing w:after="0" w:line="240" w:lineRule="auto"/>
        <w:ind w:left="5103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 </w:t>
      </w:r>
      <w:r w:rsidR="00493FC2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П.І.Б.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( ЗАЯВНИКА )</w:t>
      </w:r>
    </w:p>
    <w:p w:rsidR="003208B3" w:rsidRPr="003208B3" w:rsidRDefault="00722BD9" w:rsidP="004612C4">
      <w:pPr>
        <w:shd w:val="clear" w:color="auto" w:fill="FFFFFF"/>
        <w:spacing w:after="0" w:line="240" w:lineRule="auto"/>
        <w:ind w:left="5103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МІСЦЕ  ПРОЖИВАННЯ</w:t>
      </w:r>
    </w:p>
    <w:p w:rsidR="003208B3" w:rsidRPr="003208B3" w:rsidRDefault="00722BD9" w:rsidP="00722BD9">
      <w:pPr>
        <w:shd w:val="clear" w:color="auto" w:fill="FFFFFF"/>
        <w:spacing w:after="0" w:line="240" w:lineRule="auto"/>
        <w:ind w:left="5103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УЧАСНИК  ПРОЦЕСУ 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(З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АСУДЖЕНИЙ, ПОТЕРПІЛИЙ, ПРЕДСТАВНИК ПОТЕРПІЛОГО ТОЩО )</w:t>
      </w:r>
    </w:p>
    <w:p w:rsidR="003208B3" w:rsidRPr="003208B3" w:rsidRDefault="003208B3" w:rsidP="004612C4">
      <w:pPr>
        <w:shd w:val="clear" w:color="auto" w:fill="FFFFFF"/>
        <w:spacing w:after="0" w:line="240" w:lineRule="auto"/>
        <w:ind w:left="510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96"/>
          <w:szCs w:val="96"/>
          <w:lang w:eastAsia="ru-RU"/>
        </w:rPr>
        <w:t>ЗАЯВА</w:t>
      </w:r>
      <w:bookmarkStart w:id="0" w:name="_GoBack"/>
      <w:bookmarkEnd w:id="0"/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F35E42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ПРО ВИДАЧУ  КОПІЇ ВИРОКУ (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ПОСТАНОВИ)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     Прошу Вас надати мені копію вироку (постанови ( ухвали ) по кримінальному провадженню ( справи ) ( якщо відомо № провадження ( справи ) відносно П.І.Б. засудженого за ст.ст. КК України (вказати статті Кримінального кодексу України, за якими засуджено особу).</w:t>
      </w:r>
    </w:p>
    <w:p w:rsidR="00F35E42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val="uk-UA"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    </w:t>
      </w:r>
    </w:p>
    <w:p w:rsidR="003208B3" w:rsidRPr="00F35E42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Дата                                              Підпис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u w:val="single"/>
          <w:lang w:eastAsia="ru-RU"/>
        </w:rPr>
        <w:t>ПРИМІТКА: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lang w:eastAsia="ru-RU"/>
        </w:rPr>
        <w:t> При отр</w:t>
      </w:r>
      <w:r w:rsidR="0000718C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lang w:eastAsia="ru-RU"/>
        </w:rPr>
        <w:t xml:space="preserve">иманні копії вироку </w:t>
      </w:r>
      <w:r w:rsidR="0000718C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lang w:val="uk-UA" w:eastAsia="ru-RU"/>
        </w:rPr>
        <w:t>(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lang w:eastAsia="ru-RU"/>
        </w:rPr>
        <w:t>постанови чи ухвали) суду при собі необхідно мати ПАСПОРТ !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lastRenderedPageBreak/>
        <w:t>ЗРАЗОК</w:t>
      </w:r>
    </w:p>
    <w:p w:rsidR="00DF16B3" w:rsidRDefault="003208B3" w:rsidP="00A37F42">
      <w:pPr>
        <w:shd w:val="clear" w:color="auto" w:fill="FFFFFF"/>
        <w:spacing w:after="0" w:line="240" w:lineRule="auto"/>
        <w:ind w:left="425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val="uk-UA"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СУДДІ</w:t>
      </w:r>
    </w:p>
    <w:p w:rsidR="003208B3" w:rsidRPr="003208B3" w:rsidRDefault="003208B3" w:rsidP="00A37F42">
      <w:pPr>
        <w:shd w:val="clear" w:color="auto" w:fill="FFFFFF"/>
        <w:spacing w:after="0" w:line="240" w:lineRule="auto"/>
        <w:ind w:left="425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val="uk-UA"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ЗНАМ'ЯНСЬКОГО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МІСЬКРАЙОННОГО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 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СУДУ</w:t>
      </w:r>
      <w:r w:rsidR="003A6B9D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КІРОВОГРАДСЬКОЇ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ОБЛАСТІ</w:t>
      </w:r>
    </w:p>
    <w:p w:rsidR="003208B3" w:rsidRPr="003208B3" w:rsidRDefault="00F1394C" w:rsidP="00A37F42">
      <w:pPr>
        <w:shd w:val="clear" w:color="auto" w:fill="FFFFFF"/>
        <w:spacing w:after="0" w:line="240" w:lineRule="auto"/>
        <w:ind w:left="425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Ім</w:t>
      </w:r>
      <w:r>
        <w:rPr>
          <w:rFonts w:ascii="HelveticaNeueCyr-Roman" w:eastAsia="Times New Roman" w:hAnsi="HelveticaNeueCyr-Roman" w:cs="Times New Roman" w:hint="eastAsia"/>
          <w:b/>
          <w:bCs/>
          <w:i/>
          <w:iCs/>
          <w:color w:val="3A3A3A"/>
          <w:sz w:val="28"/>
          <w:szCs w:val="28"/>
          <w:lang w:val="uk-UA" w:eastAsia="ru-RU"/>
        </w:rPr>
        <w:t>’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я ПРІЗВИЩЕ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(СУДДІ, ЯКИЙ РОЗГЛЯДАВ</w:t>
      </w:r>
      <w:r w:rsidR="00B241FF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535A82" w:rsidRPr="003A6B9D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ЦИВІЛЬНУ(АДМІНІСТРАТИВНУ)</w:t>
      </w:r>
      <w:r w:rsidR="00535A82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СПРАВУ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 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У ПОТОЧНОМУ РОЦІ)</w:t>
      </w:r>
    </w:p>
    <w:p w:rsidR="003208B3" w:rsidRPr="003208B3" w:rsidRDefault="003208B3" w:rsidP="00F1394C">
      <w:pPr>
        <w:shd w:val="clear" w:color="auto" w:fill="FFFFFF"/>
        <w:spacing w:after="0" w:line="240" w:lineRule="auto"/>
        <w:ind w:left="1134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u w:val="single"/>
          <w:lang w:eastAsia="ru-RU"/>
        </w:rPr>
        <w:t>! 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u w:val="single"/>
          <w:lang w:eastAsia="ru-RU"/>
        </w:rPr>
        <w:t> ( у разі якщо справу передано до архіву суду заява адресується на ім'я голови суду )</w:t>
      </w:r>
    </w:p>
    <w:p w:rsidR="00F074D0" w:rsidRDefault="00F074D0" w:rsidP="00F074D0">
      <w:pPr>
        <w:shd w:val="clear" w:color="auto" w:fill="FFFFFF"/>
        <w:spacing w:after="0" w:line="240" w:lineRule="auto"/>
        <w:ind w:left="1134"/>
        <w:jc w:val="both"/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val="uk-UA" w:eastAsia="ru-RU"/>
        </w:rPr>
      </w:pPr>
    </w:p>
    <w:p w:rsidR="003208B3" w:rsidRPr="003208B3" w:rsidRDefault="00535A82" w:rsidP="00A37F42">
      <w:pPr>
        <w:shd w:val="clear" w:color="auto" w:fill="FFFFFF"/>
        <w:spacing w:after="0" w:line="240" w:lineRule="auto"/>
        <w:ind w:left="425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П.І.Б. ( ЗАЯВНИКА )МІСЦЕ  ПРОЖИВАННЯ</w:t>
      </w:r>
      <w:r w:rsidR="00C927E2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B241FF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УЧАСНИК</w:t>
      </w:r>
      <w:r w:rsidR="00156280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А </w:t>
      </w:r>
      <w:r w:rsidR="00B241FF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ПРОЦЕСУ</w:t>
      </w:r>
      <w:r w:rsidR="00C927E2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B241FF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(ПОЗИВАЧ</w:t>
      </w:r>
      <w:r w:rsidR="00C927E2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B241FF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(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ЗА</w:t>
      </w:r>
      <w:r w:rsidR="00B241FF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ЯВНИК</w:t>
      </w:r>
      <w:r w:rsidR="00F074D0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),</w:t>
      </w:r>
      <w:r w:rsidR="008A5945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B241FF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ПРЕДСТАВНИК</w:t>
      </w:r>
      <w:r w:rsidR="00F074D0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B241FF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ПОЗИВАЧА (ЗАЯВНИКА)ЗА</w:t>
      </w:r>
      <w:r w:rsidR="00F074D0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НАЯВНОСТІ</w:t>
      </w:r>
      <w:r w:rsidR="008A5945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C3515B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ДОВІРЕНОСТ</w:t>
      </w:r>
      <w:r w:rsidR="00871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І</w:t>
      </w:r>
      <w:r w:rsidR="00871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);</w:t>
      </w:r>
      <w:r w:rsidR="008A5945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ВІДПОВІДАЧ</w:t>
      </w:r>
      <w:r w:rsidR="008A5945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871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(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БОРЖНИК) ПРЕД</w:t>
      </w:r>
      <w:r w:rsidR="00871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СТАВНИК</w:t>
      </w:r>
      <w:r w:rsidR="00871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C6468D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ВІДПОВІДАЧА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(</w:t>
      </w:r>
      <w:r w:rsidR="00871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БОРЖНИКА) ЗА</w:t>
      </w:r>
      <w:r w:rsidR="00871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НАЯВНОСТІ ДОВІРЕНОСТІ ) ТОЩО 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96"/>
          <w:szCs w:val="96"/>
          <w:lang w:eastAsia="ru-RU"/>
        </w:rPr>
        <w:t>ЗАЯВА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ПРО ВИДАЧУ  КОПІЇ РІШЕННЯ (СУДОВОГО НАКАЗУ, УХВАЛИ) СУДУ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 xml:space="preserve">     Прошу </w:t>
      </w:r>
      <w:r w:rsidR="00156280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Вас видати мені копію рішення (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судового наказу, ухвали ) суду по цивільній ( адміністративній ) справі ( якщо відомо № справи ) за позовом чи заявою ( П.І.Б. боржника, позивача, заявника ) до ( П.І.Б. відповідача</w:t>
      </w:r>
      <w:r w:rsidR="00156280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, заінтересованої особи ) про (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про що слухалась справа ).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     Справа розглянута “____”_________20__ року.</w:t>
      </w:r>
    </w:p>
    <w:p w:rsidR="00B241FF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val="uk-UA"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Дата                                              Підпис</w:t>
      </w:r>
    </w:p>
    <w:p w:rsidR="00156280" w:rsidRPr="00156280" w:rsidRDefault="00156280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val="uk-UA" w:eastAsia="ru-RU"/>
        </w:rPr>
      </w:pP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u w:val="single"/>
          <w:lang w:eastAsia="ru-RU"/>
        </w:rPr>
        <w:t>ПРИМІТКА: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lang w:eastAsia="ru-RU"/>
        </w:rPr>
        <w:t> При отриманні копії рішення (судового наказу, ухвали) суду при собі необхідно мати ПАСПОРТ !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t> </w:t>
      </w:r>
    </w:p>
    <w:p w:rsidR="00BA2B21" w:rsidRDefault="00BA2B21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val="uk-UA" w:eastAsia="ru-RU"/>
        </w:rPr>
      </w:pP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t>ЗРАЗОК</w:t>
      </w:r>
    </w:p>
    <w:p w:rsidR="003208B3" w:rsidRPr="003208B3" w:rsidRDefault="003208B3" w:rsidP="00656E36">
      <w:pPr>
        <w:shd w:val="clear" w:color="auto" w:fill="FFFFFF"/>
        <w:spacing w:after="0" w:line="240" w:lineRule="auto"/>
        <w:ind w:left="3828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СУДДІ</w:t>
      </w:r>
    </w:p>
    <w:p w:rsidR="003208B3" w:rsidRPr="003208B3" w:rsidRDefault="003208B3" w:rsidP="00656E36">
      <w:pPr>
        <w:shd w:val="clear" w:color="auto" w:fill="FFFFFF"/>
        <w:spacing w:after="0" w:line="240" w:lineRule="auto"/>
        <w:ind w:left="3828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ЗНАМ'ЯНСЬКОГО  МІСЬКРАЙОННОГО   СУДУ</w:t>
      </w:r>
    </w:p>
    <w:p w:rsidR="003208B3" w:rsidRPr="003208B3" w:rsidRDefault="003208B3" w:rsidP="00656E36">
      <w:pPr>
        <w:shd w:val="clear" w:color="auto" w:fill="FFFFFF"/>
        <w:spacing w:after="0" w:line="240" w:lineRule="auto"/>
        <w:ind w:left="3828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КІРОВОГРАДСЬКОЇ  ОБЛАСТІ</w:t>
      </w:r>
    </w:p>
    <w:p w:rsidR="003208B3" w:rsidRPr="003208B3" w:rsidRDefault="00656E36" w:rsidP="00656E36">
      <w:pPr>
        <w:shd w:val="clear" w:color="auto" w:fill="FFFFFF"/>
        <w:spacing w:after="0" w:line="240" w:lineRule="auto"/>
        <w:ind w:left="3828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Ім</w:t>
      </w:r>
      <w:r>
        <w:rPr>
          <w:rFonts w:ascii="HelveticaNeueCyr-Roman" w:eastAsia="Times New Roman" w:hAnsi="HelveticaNeueCyr-Roman" w:cs="Times New Roman" w:hint="eastAsia"/>
          <w:b/>
          <w:bCs/>
          <w:i/>
          <w:iCs/>
          <w:color w:val="3A3A3A"/>
          <w:sz w:val="28"/>
          <w:szCs w:val="28"/>
          <w:lang w:val="uk-UA" w:eastAsia="ru-RU"/>
        </w:rPr>
        <w:t>’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я ПРІЗВИЩЕ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(СУДДІ, ЯКИЙ РОЗГЛ</w:t>
      </w:r>
      <w:r w:rsidR="002F2977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ЯДАВ ЦИВІЛЬНУ  (АДМІНІСТРАТИВНУ)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СПРАВУ У</w:t>
      </w:r>
      <w:r w:rsidR="002F2977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ПОТОЧНОМУ РОЦІ)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u w:val="single"/>
          <w:lang w:eastAsia="ru-RU"/>
        </w:rPr>
        <w:t>! 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u w:val="single"/>
          <w:lang w:eastAsia="ru-RU"/>
        </w:rPr>
        <w:t> ( у разі якщо справу передано до архіву суду заява адресується на ім'я голови суду 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2F2977">
      <w:pPr>
        <w:shd w:val="clear" w:color="auto" w:fill="FFFFFF"/>
        <w:spacing w:after="0" w:line="240" w:lineRule="auto"/>
        <w:ind w:left="3828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П.І.Б. ( ЗАЯВНИКА )</w:t>
      </w:r>
    </w:p>
    <w:p w:rsidR="003208B3" w:rsidRPr="003208B3" w:rsidRDefault="003208B3" w:rsidP="002F2977">
      <w:pPr>
        <w:shd w:val="clear" w:color="auto" w:fill="FFFFFF"/>
        <w:spacing w:after="0" w:line="240" w:lineRule="auto"/>
        <w:ind w:left="3828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МІСЦЕ  ПРОЖИВАННЯ</w:t>
      </w:r>
    </w:p>
    <w:p w:rsidR="003208B3" w:rsidRPr="003208B3" w:rsidRDefault="003208B3" w:rsidP="002F2977">
      <w:pPr>
        <w:shd w:val="clear" w:color="auto" w:fill="FFFFFF"/>
        <w:spacing w:after="0" w:line="240" w:lineRule="auto"/>
        <w:ind w:left="3828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УЧАС</w:t>
      </w:r>
      <w:r w:rsidR="002F2977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НИК  ПРОЦЕСУ ( ПОЗИВАЧ ( ЗАЯВНИ</w:t>
      </w:r>
      <w:r w:rsidR="002F2977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К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), ПРЕДСТАВНИК ПОЗИВАЧА ( ЗАЯВНИКА )  ЗА НАЯВНОСТІ ДОВІРЕНОСТІ 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96"/>
          <w:szCs w:val="96"/>
          <w:lang w:eastAsia="ru-RU"/>
        </w:rPr>
        <w:t>ЗАЯВА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ПРО ВИДАЧУ  ВИКОНАВЧОГО ЛИСТА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/ ПО ЦИВІЛЬНІЙ / АДМІНІСТРАТИВНІЙ / СПРАВІ /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val="uk-UA"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     Прошу Вас видати мені виконавчий лист по цивільній ( адміністративній ) справі ( якщо відомо № справи ) за позовом чи заявою ( П.І.Б. позивача, заявника) до (П.І.Б. відповідача, заінтересованої особи ) про ( про що слухалась справа ).</w:t>
      </w:r>
    </w:p>
    <w:p w:rsidR="008B7D57" w:rsidRPr="003208B3" w:rsidRDefault="008B7D57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val="uk-UA" w:eastAsia="ru-RU"/>
        </w:rPr>
      </w:pPr>
    </w:p>
    <w:p w:rsidR="008B7D57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val="uk-UA"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 xml:space="preserve">     Справа розглянута “____”_________20__ </w:t>
      </w:r>
    </w:p>
    <w:p w:rsid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val="uk-UA"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року.</w:t>
      </w:r>
    </w:p>
    <w:p w:rsidR="008B7D57" w:rsidRPr="003208B3" w:rsidRDefault="008B7D57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val="uk-UA" w:eastAsia="ru-RU"/>
        </w:rPr>
      </w:pP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Дата                                              Підпис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u w:val="single"/>
          <w:lang w:eastAsia="ru-RU"/>
        </w:rPr>
        <w:t>ПРИМІТКА: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lang w:eastAsia="ru-RU"/>
        </w:rPr>
        <w:t> При отриманні виконавчого листа при собі необхідно мати ПАСПОРТ !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t> </w:t>
      </w:r>
    </w:p>
    <w:p w:rsidR="00656E36" w:rsidRDefault="00656E36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val="uk-UA" w:eastAsia="ru-RU"/>
        </w:rPr>
      </w:pPr>
    </w:p>
    <w:p w:rsidR="00656E36" w:rsidRDefault="00656E36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val="uk-UA" w:eastAsia="ru-RU"/>
        </w:rPr>
      </w:pP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t>ЗРАЗОК</w:t>
      </w:r>
    </w:p>
    <w:p w:rsidR="00656E36" w:rsidRDefault="00656E36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</w:pPr>
    </w:p>
    <w:p w:rsidR="003208B3" w:rsidRPr="003208B3" w:rsidRDefault="003208B3" w:rsidP="006D2101">
      <w:pPr>
        <w:shd w:val="clear" w:color="auto" w:fill="FFFFFF"/>
        <w:spacing w:after="0" w:line="240" w:lineRule="auto"/>
        <w:ind w:left="425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СУДДІ</w:t>
      </w:r>
    </w:p>
    <w:p w:rsidR="003208B3" w:rsidRPr="003208B3" w:rsidRDefault="003208B3" w:rsidP="006D2101">
      <w:pPr>
        <w:shd w:val="clear" w:color="auto" w:fill="FFFFFF"/>
        <w:spacing w:after="0" w:line="240" w:lineRule="auto"/>
        <w:ind w:left="425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ЗНАМ'ЯНСЬКОГО  МІСЬКРАЙОННОГО   СУДУ</w:t>
      </w:r>
      <w:r w:rsidR="00991B81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КІРОВОГРАДСЬКОЇ  ОБЛАСТІ</w:t>
      </w:r>
    </w:p>
    <w:p w:rsidR="003208B3" w:rsidRPr="003208B3" w:rsidRDefault="00991B81" w:rsidP="006D2101">
      <w:pPr>
        <w:shd w:val="clear" w:color="auto" w:fill="FFFFFF"/>
        <w:spacing w:after="0" w:line="240" w:lineRule="auto"/>
        <w:ind w:left="425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Ім</w:t>
      </w:r>
      <w:r>
        <w:rPr>
          <w:rFonts w:ascii="HelveticaNeueCyr-Roman" w:eastAsia="Times New Roman" w:hAnsi="HelveticaNeueCyr-Roman" w:cs="Times New Roman" w:hint="eastAsia"/>
          <w:b/>
          <w:bCs/>
          <w:i/>
          <w:iCs/>
          <w:color w:val="3A3A3A"/>
          <w:sz w:val="28"/>
          <w:szCs w:val="28"/>
          <w:lang w:val="uk-UA" w:eastAsia="ru-RU"/>
        </w:rPr>
        <w:t>’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я ПРІЗВИЩЕ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(СУДДІ, ЯКИЙ РОЗГЛЯДАВ КРИМІНАЛЬНЕ ПРОВАДЖЕННЯ ( СПРАВУ) У ПОТОЧНОМУ РОЦІ)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u w:val="single"/>
          <w:lang w:eastAsia="ru-RU"/>
        </w:rPr>
        <w:t>! 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u w:val="single"/>
          <w:lang w:eastAsia="ru-RU"/>
        </w:rPr>
        <w:t> ( у разі якщо справу передано до архіву суду заява адресується на ім'я голови суду 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991B81">
      <w:pPr>
        <w:shd w:val="clear" w:color="auto" w:fill="FFFFFF"/>
        <w:spacing w:after="0" w:line="240" w:lineRule="auto"/>
        <w:ind w:left="425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П.І.Б. ( ЗАЯВНИКА )</w:t>
      </w:r>
    </w:p>
    <w:p w:rsidR="003208B3" w:rsidRPr="003208B3" w:rsidRDefault="003208B3" w:rsidP="00991B81">
      <w:pPr>
        <w:shd w:val="clear" w:color="auto" w:fill="FFFFFF"/>
        <w:spacing w:after="0" w:line="240" w:lineRule="auto"/>
        <w:ind w:left="425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МІСЦЕ  ПРОЖИВАННЯ</w:t>
      </w:r>
    </w:p>
    <w:p w:rsidR="003208B3" w:rsidRPr="003208B3" w:rsidRDefault="00991B81" w:rsidP="00991B81">
      <w:pPr>
        <w:shd w:val="clear" w:color="auto" w:fill="FFFFFF"/>
        <w:spacing w:after="0" w:line="240" w:lineRule="auto"/>
        <w:ind w:left="4253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УЧАСНИК  ПРОЦЕСУ (ПОТЕРПІЛИЙ, ПРЕДСТАВНИК</w:t>
      </w:r>
      <w:r w:rsidR="006E40B8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ПОТЕРПІЛОГО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(ЦИВІЛЬНИЙ ПОЗИВАЧ (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ПРЕДСТАВНИК ЦИВІЛЬНОГО ПОЗИВАЧА 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96"/>
          <w:szCs w:val="96"/>
          <w:lang w:eastAsia="ru-RU"/>
        </w:rPr>
        <w:t>ЗАЯВА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ПРО ВИДАЧУ  ВИКОНАВЧОГО ЛИСТА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/ ПО КРИМІНАЛЬНОМУ ПРОВАДЖЕННЮ ( СПРАВІ ) /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Прошу Вас видати мені виконавчий лист по криміна</w:t>
      </w:r>
      <w:r w:rsidR="00CF2BFB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льному провадженню (справі) (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як</w:t>
      </w:r>
      <w:r w:rsidR="00CF2BFB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що відомо № провадження (справи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) відносно П.І.Б. зас</w:t>
      </w:r>
      <w:r w:rsidR="00CF2BFB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удженого за ст.ст. КК України (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вказати статті Кримінального кодексу України, за якою засуджено особу).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     Провадження (справа) розглянута “____”_________20__ року.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Дата                                              Підпис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u w:val="single"/>
          <w:lang w:eastAsia="ru-RU"/>
        </w:rPr>
        <w:t>ПРИМІТКА: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4"/>
          <w:szCs w:val="44"/>
          <w:lang w:eastAsia="ru-RU"/>
        </w:rPr>
        <w:t> При отриманні виконавчого листа при собі необхідно мати ПАСПОРТ !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lastRenderedPageBreak/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t>ЗРАЗОК</w:t>
      </w:r>
    </w:p>
    <w:p w:rsidR="003208B3" w:rsidRPr="003208B3" w:rsidRDefault="003208B3" w:rsidP="003839AD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СУДДІ</w:t>
      </w:r>
    </w:p>
    <w:p w:rsidR="003208B3" w:rsidRPr="003208B3" w:rsidRDefault="003208B3" w:rsidP="003839AD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ЗНАМ'ЯНСЬКОГО  МІСЬКРАЙОННОГО   СУДУ</w:t>
      </w:r>
    </w:p>
    <w:p w:rsidR="003208B3" w:rsidRPr="003208B3" w:rsidRDefault="003208B3" w:rsidP="003839AD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КІРОВОГРАДСЬКОЇ  ОБЛАСТІ</w:t>
      </w:r>
    </w:p>
    <w:p w:rsidR="003208B3" w:rsidRPr="003208B3" w:rsidRDefault="008A495C" w:rsidP="003839AD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Ім</w:t>
      </w:r>
      <w:r>
        <w:rPr>
          <w:rFonts w:ascii="HelveticaNeueCyr-Roman" w:eastAsia="Times New Roman" w:hAnsi="HelveticaNeueCyr-Roman" w:cs="Times New Roman" w:hint="eastAsia"/>
          <w:b/>
          <w:bCs/>
          <w:i/>
          <w:iCs/>
          <w:color w:val="3A3A3A"/>
          <w:sz w:val="28"/>
          <w:szCs w:val="28"/>
          <w:lang w:val="uk-UA" w:eastAsia="ru-RU"/>
        </w:rPr>
        <w:t>’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я ПРІЗВИЩЕ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(СУДДІ, ЯКИЙ РОЗГЛЯДАВ КРИМІНАЛЬНЕ ПРОВАДЖЕННЯ ( СПРАВУ)</w:t>
      </w:r>
    </w:p>
    <w:p w:rsidR="003208B3" w:rsidRPr="003208B3" w:rsidRDefault="003208B3" w:rsidP="003839AD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8A495C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П.І.Б. ( ЗАЯВНИКА )</w:t>
      </w:r>
    </w:p>
    <w:p w:rsidR="003208B3" w:rsidRPr="003208B3" w:rsidRDefault="003208B3" w:rsidP="008A495C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МІСЦЕ  ПРОЖИВАННЯ</w:t>
      </w:r>
    </w:p>
    <w:p w:rsidR="003208B3" w:rsidRPr="003208B3" w:rsidRDefault="008A495C" w:rsidP="008A495C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УЧАСНИК  ПРОЦЕСУ (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ПОТЕРПІЛИЙ, ПРЕДСТАВНИК ПОТЕРПІЛОГО; ЦИВІЛЬНИЙ ПОЗИВАЧ, ПРЕДСТАВНИК ЦИВІЛЬНОГО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ПОЗИВАЧА; ЦИВІЛЬНИЙ ВІДПОВІДАЧ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, ПРЕДСТАВНИК ЦИВІЛЬНОГО ВІДПОВІДАЧА; ПІДСУДНИЙ, ЙОГО ЗАХИСНИК 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96"/>
          <w:szCs w:val="96"/>
          <w:lang w:eastAsia="ru-RU"/>
        </w:rPr>
        <w:t>ЗАЯВА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ПРО  ОЗНАЙОМЛЕННЯ  З  МАТЕРІАЛАМИ КРИМІНАЛЬНОГО ПРОВАДЖЕННЯ (СПРАВИ)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8"/>
          <w:szCs w:val="48"/>
          <w:lang w:eastAsia="ru-RU"/>
        </w:rPr>
        <w:t>     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Прошу Вас надати мені можливість ознайомитися з матеріалами кримі</w:t>
      </w:r>
      <w:r w:rsidR="008A495C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нального провадження (справи) (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якщо відомо № провадження (справи) відносно П.І.Б. пі</w:t>
      </w:r>
      <w:r w:rsidR="008A495C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дсудного за ст.ст. КК України (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вказати статті Кримінального кодексу України, за якими особа обвинувачується).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       Провадження (справа) розглянута “____”_________200__ року </w:t>
      </w:r>
      <w:r w:rsidRPr="003208B3">
        <w:rPr>
          <w:rFonts w:ascii="HelveticaNeueCyr-Roman" w:eastAsia="Times New Roman" w:hAnsi="HelveticaNeueCyr-Roman" w:cs="Times New Roman"/>
          <w:i/>
          <w:iCs/>
          <w:color w:val="3A3A3A"/>
          <w:sz w:val="40"/>
          <w:szCs w:val="40"/>
          <w:lang w:eastAsia="ru-RU"/>
        </w:rPr>
        <w:t>/ зазначається у разі, якщо провадження по справі закінчено /.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Дата                                                             Підпис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36"/>
          <w:szCs w:val="36"/>
          <w:u w:val="single"/>
          <w:lang w:eastAsia="ru-RU"/>
        </w:rPr>
        <w:t>ПРИМІТКА: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36"/>
          <w:szCs w:val="36"/>
          <w:lang w:eastAsia="ru-RU"/>
        </w:rPr>
        <w:t> У разі необхідності ознайомлення з матеріалами кримінального провадження (справи), переданої до архіву складається аналогічна заява про ознайомлення з матеріалами кримінального провадження (справи),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36"/>
          <w:szCs w:val="36"/>
          <w:u w:val="single"/>
          <w:lang w:eastAsia="ru-RU"/>
        </w:rPr>
        <w:t>але на ім'я голови суду!!!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19"/>
          <w:szCs w:val="19"/>
          <w:u w:val="single"/>
          <w:lang w:eastAsia="ru-RU"/>
        </w:rPr>
        <w:lastRenderedPageBreak/>
        <w:t>ЗРАЗОК</w:t>
      </w:r>
    </w:p>
    <w:p w:rsidR="003208B3" w:rsidRPr="003208B3" w:rsidRDefault="003208B3" w:rsidP="00D30360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СУДДІ</w:t>
      </w:r>
    </w:p>
    <w:p w:rsidR="003208B3" w:rsidRPr="003208B3" w:rsidRDefault="003208B3" w:rsidP="00D30360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ЗНАМ'ЯНСЬКОГО  МІСЬКРАЙОННОГО   СУДУ</w:t>
      </w:r>
    </w:p>
    <w:p w:rsidR="003208B3" w:rsidRPr="003208B3" w:rsidRDefault="003208B3" w:rsidP="00D30360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КІРОВОГРАДСЬКОЇ  ОБЛАСТІ</w:t>
      </w:r>
    </w:p>
    <w:p w:rsidR="003208B3" w:rsidRPr="003208B3" w:rsidRDefault="00DA234D" w:rsidP="00D30360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Ім</w:t>
      </w:r>
      <w:r>
        <w:rPr>
          <w:rFonts w:ascii="HelveticaNeueCyr-Roman" w:eastAsia="Times New Roman" w:hAnsi="HelveticaNeueCyr-Roman" w:cs="Times New Roman" w:hint="eastAsia"/>
          <w:b/>
          <w:bCs/>
          <w:i/>
          <w:iCs/>
          <w:color w:val="3A3A3A"/>
          <w:sz w:val="28"/>
          <w:szCs w:val="28"/>
          <w:lang w:val="uk-UA" w:eastAsia="ru-RU"/>
        </w:rPr>
        <w:t>’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я ПРІЗВИЩЕ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 (СУДДІ, ЯКИЙ РОЗГЛЯДАВ ЦИВІЛЬНУ   СПРАВУ)</w:t>
      </w:r>
    </w:p>
    <w:p w:rsidR="003208B3" w:rsidRPr="003208B3" w:rsidRDefault="003208B3" w:rsidP="00D30360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DA234D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П.І.Б. ( ЗАЯВНИКА )</w:t>
      </w:r>
    </w:p>
    <w:p w:rsidR="003208B3" w:rsidRPr="003208B3" w:rsidRDefault="003208B3" w:rsidP="00DA234D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МІСЦЕ  ПРОЖИВАННЯ</w:t>
      </w:r>
    </w:p>
    <w:p w:rsidR="003208B3" w:rsidRPr="003208B3" w:rsidRDefault="00DA234D" w:rsidP="00DA234D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УЧАСНИК  ПРОЦЕСУ (ПОЗИВАЧ(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ЗАЯВНИК), ПРЕДСТАВНИК ПОЗИВАЧА ( ЗАЯВНИКА )  ЗА НАЯВНОСТІ ДОВІРЕНОСТІ); ВІДПОВІДАЧ </w:t>
      </w:r>
      <w:r w:rsidR="00387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(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 xml:space="preserve">БОРЖНИК) ПРЕДСТАВНИК ВІДПОВІДАЧА </w:t>
      </w:r>
      <w:r w:rsidR="00387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(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БОРЖНИКА)  ЗА НАЯВНОСТІ ДОВІРЕНОСТІ ) ТОЩО )</w:t>
      </w:r>
    </w:p>
    <w:p w:rsidR="003208B3" w:rsidRPr="003208B3" w:rsidRDefault="003208B3" w:rsidP="00DA234D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96"/>
          <w:szCs w:val="96"/>
          <w:lang w:eastAsia="ru-RU"/>
        </w:rPr>
        <w:t>ЗАЯВА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ПРО  ОЗНАЙОМЛЕННЯ  З  МАТЕРІАЛАМИ ЦИВІЛЬНОЇ, АДМІНІСТРАТИВНОЇ СПРАВИ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8"/>
          <w:szCs w:val="48"/>
          <w:lang w:eastAsia="ru-RU"/>
        </w:rPr>
        <w:t>     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Прошу Вас надати мені можливість ознайомитися з матеріалами циві</w:t>
      </w:r>
      <w:r w:rsidR="00387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 xml:space="preserve">льної, адміністративної справи 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 xml:space="preserve"> </w:t>
      </w:r>
      <w:r w:rsidR="0038749A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val="uk-UA" w:eastAsia="ru-RU"/>
        </w:rPr>
        <w:t>(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якщо відомо № справи ) за позовом ( П.І.Б. позивача, заявника ) до ( П.І.Б. відповідача, боржника ) про ( про що слухалась справа ).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       Справа розглянута “____”_________20___ року </w:t>
      </w:r>
      <w:r w:rsidRPr="003208B3">
        <w:rPr>
          <w:rFonts w:ascii="HelveticaNeueCyr-Roman" w:eastAsia="Times New Roman" w:hAnsi="HelveticaNeueCyr-Roman" w:cs="Times New Roman"/>
          <w:i/>
          <w:iCs/>
          <w:color w:val="3A3A3A"/>
          <w:sz w:val="40"/>
          <w:szCs w:val="40"/>
          <w:lang w:eastAsia="ru-RU"/>
        </w:rPr>
        <w:t>/ зазначається у разі, якщо провадження по справі закінчено /.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Дата                                                             Підпис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120" w:line="240" w:lineRule="auto"/>
        <w:ind w:right="140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36"/>
          <w:szCs w:val="36"/>
          <w:u w:val="single"/>
          <w:lang w:eastAsia="ru-RU"/>
        </w:rPr>
        <w:t>ПРИМІТКА: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36"/>
          <w:szCs w:val="36"/>
          <w:lang w:eastAsia="ru-RU"/>
        </w:rPr>
        <w:t> У разі необхідності ознайомлення з матеріалами цивільної, адміністративної справи, переданої до архіву суду складається аналогічна заява про ознайомлення з матеріалами цивільної, адміністративної справи, </w:t>
      </w: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36"/>
          <w:szCs w:val="36"/>
          <w:u w:val="single"/>
          <w:lang w:eastAsia="ru-RU"/>
        </w:rPr>
        <w:t>але на ім'я голови суду!!!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u w:val="single"/>
          <w:lang w:eastAsia="ru-RU"/>
        </w:rPr>
        <w:t>ЗРАЗОК</w:t>
      </w:r>
    </w:p>
    <w:p w:rsidR="003208B3" w:rsidRPr="003208B3" w:rsidRDefault="003208B3" w:rsidP="007701F4">
      <w:pPr>
        <w:shd w:val="clear" w:color="auto" w:fill="FFFFFF"/>
        <w:spacing w:after="0" w:line="240" w:lineRule="auto"/>
        <w:ind w:left="3969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                                                 СУДДІ                                                                     </w:t>
      </w:r>
    </w:p>
    <w:p w:rsidR="003208B3" w:rsidRPr="003208B3" w:rsidRDefault="003208B3" w:rsidP="007701F4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ЗНАМ'ЯНСЬКОГО  МІСЬКРАЙОННОГО   СУДУ</w:t>
      </w:r>
    </w:p>
    <w:p w:rsidR="003208B3" w:rsidRPr="003208B3" w:rsidRDefault="003208B3" w:rsidP="007701F4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КІРОВОГРАДСЬКОЇ  ОБЛАСТІ</w:t>
      </w:r>
    </w:p>
    <w:p w:rsidR="003208B3" w:rsidRPr="003208B3" w:rsidRDefault="007701F4" w:rsidP="007701F4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>Ім</w:t>
      </w:r>
      <w:r>
        <w:rPr>
          <w:rFonts w:ascii="HelveticaNeueCyr-Roman" w:eastAsia="Times New Roman" w:hAnsi="HelveticaNeueCyr-Roman" w:cs="Times New Roman" w:hint="eastAsia"/>
          <w:b/>
          <w:bCs/>
          <w:i/>
          <w:iCs/>
          <w:color w:val="3A3A3A"/>
          <w:sz w:val="28"/>
          <w:szCs w:val="28"/>
          <w:lang w:val="uk-UA" w:eastAsia="ru-RU"/>
        </w:rPr>
        <w:t>’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я ПРІЗВИЩЕ 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(СУДДІ, ЯКИЙ РОЗГЛЯДАЄ</w:t>
      </w:r>
      <w:r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val="uk-UA" w:eastAsia="ru-RU"/>
        </w:rPr>
        <w:t xml:space="preserve"> </w:t>
      </w:r>
      <w:r w:rsidR="003208B3"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КРИМІНАЛЬНЕ ПРОВАДЖЕННЯ    (СПРАВУ))</w:t>
      </w:r>
    </w:p>
    <w:p w:rsidR="003208B3" w:rsidRPr="003208B3" w:rsidRDefault="003208B3" w:rsidP="007701F4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7701F4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П.І.Б. ( ЗАЯВНИКА )</w:t>
      </w:r>
    </w:p>
    <w:p w:rsidR="003208B3" w:rsidRPr="003208B3" w:rsidRDefault="003208B3" w:rsidP="007701F4">
      <w:pPr>
        <w:shd w:val="clear" w:color="auto" w:fill="FFFFFF"/>
        <w:spacing w:after="0" w:line="240" w:lineRule="auto"/>
        <w:ind w:left="3969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28"/>
          <w:szCs w:val="28"/>
          <w:lang w:eastAsia="ru-RU"/>
        </w:rPr>
        <w:t>МІСЦЕ  ПРОЖИВАННЯ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96"/>
          <w:szCs w:val="96"/>
          <w:lang w:eastAsia="ru-RU"/>
        </w:rPr>
        <w:t>ЗАЯВА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52"/>
          <w:szCs w:val="52"/>
          <w:lang w:eastAsia="ru-RU"/>
        </w:rPr>
        <w:t>ПРО ДОЗВІЛ НА ПОБАЧЕННЯ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Прошу дозволити побачення з моїм сином ПІП обвинуваченого (підсудного). Одночасно прошу дозволити побачення рідній сестрі засудженого ПІП сестри.</w:t>
      </w:r>
    </w:p>
    <w:p w:rsid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val="uk-UA"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Справа (номер провадження)- якщо відомо.</w:t>
      </w:r>
    </w:p>
    <w:p w:rsidR="00FF368E" w:rsidRDefault="00FF368E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val="uk-UA" w:eastAsia="ru-RU"/>
        </w:rPr>
      </w:pPr>
    </w:p>
    <w:p w:rsidR="00FF368E" w:rsidRPr="003208B3" w:rsidRDefault="00FF368E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val="uk-UA" w:eastAsia="ru-RU"/>
        </w:rPr>
      </w:pPr>
    </w:p>
    <w:p w:rsidR="003208B3" w:rsidRPr="003208B3" w:rsidRDefault="003208B3" w:rsidP="003208B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  <w:t> </w:t>
      </w:r>
    </w:p>
    <w:p w:rsidR="003208B3" w:rsidRPr="003208B3" w:rsidRDefault="003208B3" w:rsidP="003208B3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19"/>
          <w:szCs w:val="19"/>
          <w:lang w:eastAsia="ru-RU"/>
        </w:rPr>
      </w:pPr>
      <w:r w:rsidRPr="003208B3">
        <w:rPr>
          <w:rFonts w:ascii="HelveticaNeueCyr-Roman" w:eastAsia="Times New Roman" w:hAnsi="HelveticaNeueCyr-Roman" w:cs="Times New Roman"/>
          <w:b/>
          <w:bCs/>
          <w:i/>
          <w:iCs/>
          <w:color w:val="3A3A3A"/>
          <w:sz w:val="40"/>
          <w:szCs w:val="40"/>
          <w:lang w:eastAsia="ru-RU"/>
        </w:rPr>
        <w:t>Дата                                                             Підпис</w:t>
      </w:r>
    </w:p>
    <w:p w:rsidR="00FA2220" w:rsidRDefault="00FA2220"/>
    <w:sectPr w:rsidR="00FA2220" w:rsidSect="00DF16B3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22" w:rsidRDefault="00236822" w:rsidP="004E11D3">
      <w:pPr>
        <w:spacing w:after="0" w:line="240" w:lineRule="auto"/>
      </w:pPr>
      <w:r>
        <w:separator/>
      </w:r>
    </w:p>
  </w:endnote>
  <w:endnote w:type="continuationSeparator" w:id="0">
    <w:p w:rsidR="00236822" w:rsidRDefault="00236822" w:rsidP="004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22" w:rsidRDefault="00236822" w:rsidP="004E11D3">
      <w:pPr>
        <w:spacing w:after="0" w:line="240" w:lineRule="auto"/>
      </w:pPr>
      <w:r>
        <w:separator/>
      </w:r>
    </w:p>
  </w:footnote>
  <w:footnote w:type="continuationSeparator" w:id="0">
    <w:p w:rsidR="00236822" w:rsidRDefault="00236822" w:rsidP="004E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B3"/>
    <w:rsid w:val="0000718C"/>
    <w:rsid w:val="000471AD"/>
    <w:rsid w:val="00106D36"/>
    <w:rsid w:val="00152E08"/>
    <w:rsid w:val="00156280"/>
    <w:rsid w:val="00186182"/>
    <w:rsid w:val="0021587D"/>
    <w:rsid w:val="00236822"/>
    <w:rsid w:val="002F2977"/>
    <w:rsid w:val="003208B3"/>
    <w:rsid w:val="003475FB"/>
    <w:rsid w:val="003839AD"/>
    <w:rsid w:val="0038749A"/>
    <w:rsid w:val="003A6B9D"/>
    <w:rsid w:val="003B119E"/>
    <w:rsid w:val="00446F9D"/>
    <w:rsid w:val="004612C4"/>
    <w:rsid w:val="004844E9"/>
    <w:rsid w:val="004919A9"/>
    <w:rsid w:val="00493FC2"/>
    <w:rsid w:val="004E11D3"/>
    <w:rsid w:val="00535A82"/>
    <w:rsid w:val="005707C9"/>
    <w:rsid w:val="00580947"/>
    <w:rsid w:val="005B5936"/>
    <w:rsid w:val="006037FD"/>
    <w:rsid w:val="00656E36"/>
    <w:rsid w:val="006D2101"/>
    <w:rsid w:val="006E40B8"/>
    <w:rsid w:val="006F40EE"/>
    <w:rsid w:val="006F4723"/>
    <w:rsid w:val="00722BD9"/>
    <w:rsid w:val="007701F4"/>
    <w:rsid w:val="0087149A"/>
    <w:rsid w:val="008A495C"/>
    <w:rsid w:val="008A5945"/>
    <w:rsid w:val="008B7D57"/>
    <w:rsid w:val="009611F8"/>
    <w:rsid w:val="00991B81"/>
    <w:rsid w:val="00A37F42"/>
    <w:rsid w:val="00A56AD8"/>
    <w:rsid w:val="00A734A4"/>
    <w:rsid w:val="00B241FF"/>
    <w:rsid w:val="00B7489F"/>
    <w:rsid w:val="00BA2B21"/>
    <w:rsid w:val="00C3515B"/>
    <w:rsid w:val="00C6468D"/>
    <w:rsid w:val="00C927E2"/>
    <w:rsid w:val="00CF2BFB"/>
    <w:rsid w:val="00D30360"/>
    <w:rsid w:val="00D449A9"/>
    <w:rsid w:val="00DA234D"/>
    <w:rsid w:val="00DF16B3"/>
    <w:rsid w:val="00F074D0"/>
    <w:rsid w:val="00F1394C"/>
    <w:rsid w:val="00F35E42"/>
    <w:rsid w:val="00FA2220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0D3B4-92F2-470B-A51D-FC278FA9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1D3"/>
  </w:style>
  <w:style w:type="paragraph" w:styleId="a5">
    <w:name w:val="footer"/>
    <w:basedOn w:val="a"/>
    <w:link w:val="a6"/>
    <w:uiPriority w:val="99"/>
    <w:semiHidden/>
    <w:unhideWhenUsed/>
    <w:rsid w:val="004E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926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960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148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76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889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025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411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636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147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782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272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039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956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787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447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819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92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302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543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466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785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442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455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575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609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80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645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918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404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531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228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720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388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126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535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18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815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675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77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08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351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404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261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81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014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528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081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495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691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717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058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95">
          <w:marLeft w:val="4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938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43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682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607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298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901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90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871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2021-09-29T08:10:00Z</cp:lastPrinted>
  <dcterms:created xsi:type="dcterms:W3CDTF">2021-09-29T13:47:00Z</dcterms:created>
  <dcterms:modified xsi:type="dcterms:W3CDTF">2021-09-29T13:47:00Z</dcterms:modified>
</cp:coreProperties>
</file>